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D4" w:rsidRDefault="00BA37D4" w:rsidP="00BA37D4">
      <w:bookmarkStart w:id="0" w:name="_GoBack"/>
      <w:bookmarkEnd w:id="0"/>
      <w:r>
        <w:t xml:space="preserve">U kunt dit inschrijfformulier ingevuld mailen aan: </w:t>
      </w:r>
      <w:hyperlink r:id="rId4" w:history="1">
        <w:r w:rsidRPr="00412DDF">
          <w:rPr>
            <w:rStyle w:val="Hyperlink"/>
            <w:rFonts w:eastAsiaTheme="majorEastAsia"/>
          </w:rPr>
          <w:t>jpmkruidenberg@alrijne.nl</w:t>
        </w:r>
      </w:hyperlink>
      <w:r>
        <w:t xml:space="preserve"> </w:t>
      </w:r>
    </w:p>
    <w:p w:rsidR="00BA37D4" w:rsidRDefault="00BA37D4" w:rsidP="00BA37D4">
      <w:pPr>
        <w:ind w:left="2124" w:hanging="2124"/>
        <w:rPr>
          <w:b/>
        </w:rPr>
      </w:pPr>
      <w:r>
        <w:rPr>
          <w:b/>
        </w:rPr>
        <w:t xml:space="preserve">Inschrijven graag vóór </w:t>
      </w:r>
      <w:r w:rsidR="006543F7">
        <w:rPr>
          <w:b/>
        </w:rPr>
        <w:t>4 november</w:t>
      </w:r>
      <w:r w:rsidRPr="00F33FA4">
        <w:rPr>
          <w:b/>
        </w:rPr>
        <w:t>.</w:t>
      </w:r>
    </w:p>
    <w:p w:rsidR="00BA37D4" w:rsidRDefault="00BA37D4" w:rsidP="00BA37D4">
      <w:pPr>
        <w:ind w:left="2124" w:hanging="2124"/>
      </w:pPr>
      <w:r w:rsidRPr="00945D02">
        <w:t xml:space="preserve">In verband met de accreditatie graag alle gegevens invullen, inclusief uw </w:t>
      </w:r>
      <w:r w:rsidRPr="006543F7">
        <w:rPr>
          <w:b/>
        </w:rPr>
        <w:t>huisadres</w:t>
      </w:r>
      <w:r w:rsidRPr="00945D02">
        <w:t>.</w:t>
      </w:r>
    </w:p>
    <w:p w:rsidR="00B77F56" w:rsidRPr="00F33FA4" w:rsidRDefault="00B77F56" w:rsidP="00BA37D4">
      <w:pPr>
        <w:ind w:left="2124" w:hanging="2124"/>
        <w:rPr>
          <w:b/>
        </w:rPr>
      </w:pPr>
      <w:r>
        <w:t>U ontvangt enkele dagen voor het symposium de toegangskaart per post</w:t>
      </w:r>
    </w:p>
    <w:p w:rsidR="00BA37D4" w:rsidRDefault="00BA37D4" w:rsidP="00BA37D4">
      <w:pPr>
        <w:ind w:left="2124" w:hanging="2124"/>
      </w:pPr>
    </w:p>
    <w:p w:rsidR="00BA37D4" w:rsidRDefault="00BA37D4" w:rsidP="00BA37D4">
      <w:r>
        <w:t xml:space="preserve">Ik geef mij op voor het symposium </w:t>
      </w:r>
      <w:r w:rsidR="006543F7">
        <w:rPr>
          <w:i/>
        </w:rPr>
        <w:t>In lijn met de orthopedie</w:t>
      </w:r>
      <w:r>
        <w:t>:</w:t>
      </w:r>
      <w:r>
        <w:br/>
      </w:r>
    </w:p>
    <w:p w:rsidR="00BA37D4" w:rsidRDefault="00BA37D4" w:rsidP="00BA37D4">
      <w:r>
        <w:t>Naam</w:t>
      </w:r>
      <w:r>
        <w:tab/>
      </w:r>
      <w:r>
        <w:tab/>
      </w:r>
      <w:r>
        <w:tab/>
        <w:t>:</w:t>
      </w:r>
    </w:p>
    <w:p w:rsidR="00BA37D4" w:rsidRDefault="00BA37D4" w:rsidP="00BA37D4">
      <w:r w:rsidRPr="00950EE4">
        <w:rPr>
          <w:b/>
        </w:rPr>
        <w:t>Huisadres</w:t>
      </w:r>
      <w:r>
        <w:tab/>
      </w:r>
      <w:r>
        <w:tab/>
        <w:t>:</w:t>
      </w:r>
    </w:p>
    <w:p w:rsidR="00BA37D4" w:rsidRDefault="00BA37D4" w:rsidP="00BA37D4">
      <w:r>
        <w:t>Pc en plaats</w:t>
      </w:r>
      <w:r>
        <w:tab/>
      </w:r>
      <w:r>
        <w:tab/>
        <w:t>:</w:t>
      </w:r>
    </w:p>
    <w:p w:rsidR="00BA37D4" w:rsidRDefault="00BA37D4" w:rsidP="00BA37D4">
      <w:r>
        <w:t>Geboorte datum</w:t>
      </w:r>
      <w:r>
        <w:tab/>
        <w:t>:</w:t>
      </w:r>
    </w:p>
    <w:p w:rsidR="00BA37D4" w:rsidRDefault="00BA37D4" w:rsidP="00BA37D4">
      <w:r>
        <w:t>Telefoon</w:t>
      </w:r>
      <w:r>
        <w:tab/>
      </w:r>
      <w:r>
        <w:tab/>
        <w:t>:</w:t>
      </w:r>
    </w:p>
    <w:p w:rsidR="00BA37D4" w:rsidRDefault="00BA37D4" w:rsidP="00BA37D4">
      <w:r>
        <w:t>e-mail</w:t>
      </w:r>
      <w:r>
        <w:tab/>
      </w:r>
      <w:r>
        <w:tab/>
      </w:r>
      <w:r>
        <w:tab/>
        <w:t>:</w:t>
      </w:r>
    </w:p>
    <w:p w:rsidR="00BA37D4" w:rsidRDefault="00BA37D4" w:rsidP="00BA37D4">
      <w:r>
        <w:t>KNGF nr.</w:t>
      </w:r>
      <w:r>
        <w:tab/>
      </w:r>
      <w:r>
        <w:tab/>
        <w:t>:</w:t>
      </w:r>
    </w:p>
    <w:p w:rsidR="00BA37D4" w:rsidRDefault="00BA37D4" w:rsidP="00BA37D4">
      <w:r>
        <w:t xml:space="preserve">mijn voorkeur gaat uit naar dinsdag </w:t>
      </w:r>
      <w:r w:rsidR="006543F7">
        <w:t>12</w:t>
      </w:r>
      <w:r>
        <w:t xml:space="preserve"> november / woensdag </w:t>
      </w:r>
      <w:r w:rsidR="006543F7">
        <w:t>13</w:t>
      </w:r>
      <w:r>
        <w:t xml:space="preserve"> november *</w:t>
      </w:r>
    </w:p>
    <w:p w:rsidR="00BA37D4" w:rsidRDefault="00BA37D4" w:rsidP="00BA37D4"/>
    <w:p w:rsidR="00BA37D4" w:rsidRDefault="00BA37D4" w:rsidP="00BA37D4">
      <w:r>
        <w:t>Ik kom samen met:</w:t>
      </w:r>
    </w:p>
    <w:p w:rsidR="00BA37D4" w:rsidRDefault="00BA37D4" w:rsidP="00BA37D4">
      <w:r>
        <w:t>Naam</w:t>
      </w:r>
      <w:r>
        <w:tab/>
      </w:r>
      <w:r>
        <w:tab/>
      </w:r>
      <w:r>
        <w:tab/>
        <w:t>:</w:t>
      </w:r>
    </w:p>
    <w:p w:rsidR="00BA37D4" w:rsidRDefault="00BA37D4" w:rsidP="00BA37D4">
      <w:r w:rsidRPr="00950EE4">
        <w:rPr>
          <w:b/>
        </w:rPr>
        <w:t>Huisadres</w:t>
      </w:r>
      <w:r>
        <w:tab/>
      </w:r>
      <w:r>
        <w:tab/>
        <w:t>:</w:t>
      </w:r>
    </w:p>
    <w:p w:rsidR="00BA37D4" w:rsidRDefault="00BA37D4" w:rsidP="00BA37D4">
      <w:r>
        <w:t>Pc en plaats</w:t>
      </w:r>
      <w:r>
        <w:tab/>
      </w:r>
      <w:r>
        <w:tab/>
        <w:t>:</w:t>
      </w:r>
    </w:p>
    <w:p w:rsidR="00BA37D4" w:rsidRDefault="00BA37D4" w:rsidP="00BA37D4">
      <w:r>
        <w:t>Geboorte datum</w:t>
      </w:r>
      <w:r>
        <w:tab/>
        <w:t>:</w:t>
      </w:r>
    </w:p>
    <w:p w:rsidR="00BA37D4" w:rsidRDefault="00BA37D4" w:rsidP="00BA37D4">
      <w:r>
        <w:t>Telefoon</w:t>
      </w:r>
      <w:r>
        <w:tab/>
      </w:r>
      <w:r>
        <w:tab/>
        <w:t>:</w:t>
      </w:r>
    </w:p>
    <w:p w:rsidR="00BA37D4" w:rsidRDefault="00BA37D4" w:rsidP="00BA37D4">
      <w:r>
        <w:t>e-mail</w:t>
      </w:r>
      <w:r>
        <w:tab/>
      </w:r>
      <w:r>
        <w:tab/>
      </w:r>
      <w:r>
        <w:tab/>
        <w:t>:</w:t>
      </w:r>
    </w:p>
    <w:p w:rsidR="00BA37D4" w:rsidRDefault="00BA37D4" w:rsidP="00BA37D4">
      <w:r>
        <w:t>KNGF nr.</w:t>
      </w:r>
      <w:r>
        <w:tab/>
      </w:r>
      <w:r>
        <w:tab/>
        <w:t>:</w:t>
      </w:r>
    </w:p>
    <w:p w:rsidR="00BA37D4" w:rsidRDefault="00BA37D4" w:rsidP="00BA37D4">
      <w:r>
        <w:t xml:space="preserve">mijn voorkeur gaat uit naar </w:t>
      </w:r>
      <w:r w:rsidR="006543F7">
        <w:t xml:space="preserve">dinsdag 12 november / woensdag 13 november </w:t>
      </w:r>
      <w:r>
        <w:t>*</w:t>
      </w:r>
    </w:p>
    <w:p w:rsidR="00BA37D4" w:rsidRDefault="00BA37D4" w:rsidP="00BA37D4"/>
    <w:p w:rsidR="00BA37D4" w:rsidRDefault="00BA37D4" w:rsidP="00BA37D4">
      <w:r>
        <w:t>Naam</w:t>
      </w:r>
      <w:r>
        <w:tab/>
      </w:r>
      <w:r>
        <w:tab/>
      </w:r>
      <w:r>
        <w:tab/>
        <w:t>:</w:t>
      </w:r>
    </w:p>
    <w:p w:rsidR="00BA37D4" w:rsidRDefault="00BA37D4" w:rsidP="00BA37D4">
      <w:r w:rsidRPr="00950EE4">
        <w:rPr>
          <w:b/>
        </w:rPr>
        <w:t>Huisadres</w:t>
      </w:r>
      <w:r>
        <w:tab/>
      </w:r>
      <w:r>
        <w:tab/>
        <w:t>:</w:t>
      </w:r>
    </w:p>
    <w:p w:rsidR="00BA37D4" w:rsidRDefault="00BA37D4" w:rsidP="00BA37D4">
      <w:r>
        <w:t>Pc en plaats</w:t>
      </w:r>
      <w:r>
        <w:tab/>
      </w:r>
      <w:r>
        <w:tab/>
        <w:t>:</w:t>
      </w:r>
    </w:p>
    <w:p w:rsidR="00BA37D4" w:rsidRDefault="00BA37D4" w:rsidP="00BA37D4">
      <w:r>
        <w:t>Geboorte datum</w:t>
      </w:r>
      <w:r>
        <w:tab/>
        <w:t>:</w:t>
      </w:r>
    </w:p>
    <w:p w:rsidR="00BA37D4" w:rsidRDefault="00BA37D4" w:rsidP="00BA37D4">
      <w:r>
        <w:t>Telefoon</w:t>
      </w:r>
      <w:r>
        <w:tab/>
      </w:r>
      <w:r>
        <w:tab/>
        <w:t>:</w:t>
      </w:r>
    </w:p>
    <w:p w:rsidR="00BA37D4" w:rsidRDefault="00BA37D4" w:rsidP="00BA37D4">
      <w:r>
        <w:t>e-mail</w:t>
      </w:r>
      <w:r>
        <w:tab/>
      </w:r>
      <w:r>
        <w:tab/>
      </w:r>
      <w:r>
        <w:tab/>
        <w:t>:</w:t>
      </w:r>
    </w:p>
    <w:p w:rsidR="00BA37D4" w:rsidRDefault="00BA37D4" w:rsidP="00BA37D4">
      <w:r>
        <w:t>KNGF nr.</w:t>
      </w:r>
      <w:r>
        <w:tab/>
      </w:r>
      <w:r>
        <w:tab/>
        <w:t>:</w:t>
      </w:r>
    </w:p>
    <w:p w:rsidR="00BA37D4" w:rsidRDefault="00BA37D4" w:rsidP="00BA37D4">
      <w:r>
        <w:t xml:space="preserve">mijn voorkeur gaat uit naar </w:t>
      </w:r>
      <w:r w:rsidR="006543F7">
        <w:t>dinsdag 12 november / woensdag 13 november</w:t>
      </w:r>
      <w:r>
        <w:t xml:space="preserve"> *</w:t>
      </w:r>
    </w:p>
    <w:p w:rsidR="00BA37D4" w:rsidRDefault="00BA37D4" w:rsidP="00BA37D4"/>
    <w:p w:rsidR="00BA37D4" w:rsidRDefault="00BA37D4" w:rsidP="00BA37D4">
      <w:r>
        <w:t>Naam</w:t>
      </w:r>
      <w:r>
        <w:tab/>
      </w:r>
      <w:r>
        <w:tab/>
      </w:r>
      <w:r>
        <w:tab/>
        <w:t>:</w:t>
      </w:r>
    </w:p>
    <w:p w:rsidR="00BA37D4" w:rsidRDefault="00BA37D4" w:rsidP="00BA37D4">
      <w:r w:rsidRPr="00950EE4">
        <w:rPr>
          <w:b/>
        </w:rPr>
        <w:t>Huisadres</w:t>
      </w:r>
      <w:r>
        <w:tab/>
      </w:r>
      <w:r>
        <w:tab/>
        <w:t>:</w:t>
      </w:r>
    </w:p>
    <w:p w:rsidR="00BA37D4" w:rsidRDefault="00BA37D4" w:rsidP="00BA37D4">
      <w:r>
        <w:t>Pc en plaats</w:t>
      </w:r>
      <w:r>
        <w:tab/>
      </w:r>
      <w:r>
        <w:tab/>
        <w:t>:</w:t>
      </w:r>
    </w:p>
    <w:p w:rsidR="00BA37D4" w:rsidRDefault="00BA37D4" w:rsidP="00BA37D4">
      <w:r>
        <w:t>Geboorte datum</w:t>
      </w:r>
      <w:r>
        <w:tab/>
        <w:t>:</w:t>
      </w:r>
    </w:p>
    <w:p w:rsidR="00BA37D4" w:rsidRDefault="00BA37D4" w:rsidP="00BA37D4">
      <w:r>
        <w:t>Telefoon</w:t>
      </w:r>
      <w:r>
        <w:tab/>
      </w:r>
      <w:r>
        <w:tab/>
        <w:t>:</w:t>
      </w:r>
    </w:p>
    <w:p w:rsidR="00BA37D4" w:rsidRDefault="00BA37D4" w:rsidP="00BA37D4">
      <w:r>
        <w:t>e-mail</w:t>
      </w:r>
      <w:r>
        <w:tab/>
      </w:r>
      <w:r>
        <w:tab/>
      </w:r>
      <w:r>
        <w:tab/>
        <w:t>:</w:t>
      </w:r>
    </w:p>
    <w:p w:rsidR="00BA37D4" w:rsidRDefault="00BA37D4" w:rsidP="00BA37D4">
      <w:r>
        <w:t>KNGF nr.</w:t>
      </w:r>
      <w:r>
        <w:tab/>
      </w:r>
      <w:r>
        <w:tab/>
        <w:t>:</w:t>
      </w:r>
    </w:p>
    <w:p w:rsidR="00BA37D4" w:rsidRDefault="00BA37D4" w:rsidP="00BA37D4">
      <w:r>
        <w:t xml:space="preserve">mijn voorkeur gaat uit naar dinsdag </w:t>
      </w:r>
      <w:r w:rsidR="006543F7">
        <w:t xml:space="preserve">12 november / woensdag 13 november </w:t>
      </w:r>
      <w:r>
        <w:t>*</w:t>
      </w:r>
    </w:p>
    <w:p w:rsidR="00BA37D4" w:rsidRDefault="00BA37D4" w:rsidP="00BA37D4">
      <w:r>
        <w:t xml:space="preserve"> </w:t>
      </w:r>
    </w:p>
    <w:p w:rsidR="00BA37D4" w:rsidRDefault="00BA37D4" w:rsidP="00BA37D4">
      <w:r>
        <w:t>U kunt dit formulier ook uitprinten en ingevuld in een portvrije enveloppe sturen naar:</w:t>
      </w:r>
    </w:p>
    <w:p w:rsidR="00BA37D4" w:rsidRDefault="00BA37D4" w:rsidP="00BA37D4">
      <w:r>
        <w:t>Alrijne Zorggroep</w:t>
      </w:r>
    </w:p>
    <w:p w:rsidR="00BA37D4" w:rsidRDefault="00BA37D4" w:rsidP="00BA37D4">
      <w:pPr>
        <w:jc w:val="both"/>
      </w:pPr>
      <w:r>
        <w:lastRenderedPageBreak/>
        <w:t>t.a.v. J.P.M. Kruidenberg, senior adviseur relatiebeheer</w:t>
      </w:r>
    </w:p>
    <w:p w:rsidR="00BA37D4" w:rsidRDefault="00BA37D4" w:rsidP="00BA37D4">
      <w:pPr>
        <w:jc w:val="both"/>
      </w:pPr>
      <w:r>
        <w:t>antwoordnummer 10822</w:t>
      </w:r>
    </w:p>
    <w:p w:rsidR="00BA37D4" w:rsidRDefault="00BA37D4" w:rsidP="00BA37D4">
      <w:pPr>
        <w:jc w:val="both"/>
      </w:pPr>
      <w:r>
        <w:t>2350 VB  Leiderdorp</w:t>
      </w:r>
    </w:p>
    <w:p w:rsidR="00BA37D4" w:rsidRDefault="00BA37D4" w:rsidP="00BA37D4"/>
    <w:p w:rsidR="00BA37D4" w:rsidRDefault="00BA37D4" w:rsidP="00BA37D4"/>
    <w:p w:rsidR="009C7981" w:rsidRPr="00F27AAF" w:rsidRDefault="00BA37D4">
      <w:r>
        <w:t>*: doorhalen wat niet van toepassing is.</w:t>
      </w:r>
    </w:p>
    <w:sectPr w:rsidR="009C7981" w:rsidRPr="00F27AAF" w:rsidSect="0097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D4"/>
    <w:rsid w:val="000079BD"/>
    <w:rsid w:val="000C70AC"/>
    <w:rsid w:val="0031109D"/>
    <w:rsid w:val="006543F7"/>
    <w:rsid w:val="009C7981"/>
    <w:rsid w:val="00AB4593"/>
    <w:rsid w:val="00B77F56"/>
    <w:rsid w:val="00BA37D4"/>
    <w:rsid w:val="00E45439"/>
    <w:rsid w:val="00F2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E49DF-E740-4160-991E-0CF8F14F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37D4"/>
    <w:pPr>
      <w:spacing w:after="0" w:line="240" w:lineRule="auto"/>
    </w:pPr>
    <w:rPr>
      <w:rFonts w:ascii="Calibri" w:eastAsia="Times New Roman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31109D"/>
    <w:pPr>
      <w:keepNext/>
      <w:keepLines/>
      <w:spacing w:before="480" w:line="276" w:lineRule="auto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109D"/>
    <w:pPr>
      <w:keepNext/>
      <w:keepLines/>
      <w:spacing w:before="200" w:line="276" w:lineRule="auto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109D"/>
    <w:pPr>
      <w:keepNext/>
      <w:keepLines/>
      <w:spacing w:before="200" w:line="276" w:lineRule="auto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1109D"/>
    <w:pPr>
      <w:keepNext/>
      <w:keepLines/>
      <w:spacing w:before="200" w:line="276" w:lineRule="auto"/>
      <w:outlineLvl w:val="3"/>
    </w:pPr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1109D"/>
    <w:pPr>
      <w:keepNext/>
      <w:keepLines/>
      <w:spacing w:before="200" w:line="276" w:lineRule="auto"/>
      <w:outlineLvl w:val="4"/>
    </w:pPr>
    <w:rPr>
      <w:rFonts w:ascii="Verdana" w:eastAsiaTheme="majorEastAsia" w:hAnsi="Verdana" w:cstheme="majorBidi"/>
      <w:color w:val="243F60" w:themeColor="accent1" w:themeShade="7F"/>
      <w:sz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1109D"/>
    <w:pPr>
      <w:keepNext/>
      <w:keepLines/>
      <w:spacing w:before="200" w:line="276" w:lineRule="auto"/>
      <w:outlineLvl w:val="5"/>
    </w:pPr>
    <w:rPr>
      <w:rFonts w:ascii="Verdana" w:eastAsiaTheme="majorEastAsia" w:hAnsi="Verdana" w:cstheme="majorBidi"/>
      <w:i/>
      <w:iCs/>
      <w:color w:val="243F60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109D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1109D"/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1109D"/>
    <w:rPr>
      <w:rFonts w:ascii="Tahoma" w:eastAsiaTheme="majorEastAsia" w:hAnsi="Tahoma" w:cstheme="majorBidi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31109D"/>
    <w:rPr>
      <w:rFonts w:ascii="Tahoma" w:eastAsiaTheme="majorEastAsia" w:hAnsi="Tahoma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31109D"/>
    <w:rPr>
      <w:rFonts w:ascii="Tahoma" w:eastAsiaTheme="majorEastAsia" w:hAnsi="Tahoma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1109D"/>
    <w:rPr>
      <w:rFonts w:ascii="Tahoma" w:eastAsiaTheme="majorEastAsia" w:hAnsi="Tahoma" w:cstheme="majorBidi"/>
      <w:i/>
      <w:iCs/>
      <w:color w:val="243F60" w:themeColor="accent1" w:themeShade="7F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31109D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1109D"/>
    <w:rPr>
      <w:rFonts w:ascii="Tahoma" w:eastAsiaTheme="majorEastAsia" w:hAnsi="Tahom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109D"/>
    <w:pPr>
      <w:numPr>
        <w:ilvl w:val="1"/>
      </w:numPr>
      <w:spacing w:before="120" w:after="200" w:line="276" w:lineRule="auto"/>
    </w:pPr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109D"/>
    <w:rPr>
      <w:rFonts w:ascii="Tahoma" w:eastAsiaTheme="majorEastAsia" w:hAnsi="Tahom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rsid w:val="00BA3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mkruidenberg@alrijn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Rijnland Zorggroep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Kruidenberg, Hans</dc:creator>
  <cp:lastModifiedBy>Leeuwen M.J.J., van</cp:lastModifiedBy>
  <cp:revision>2</cp:revision>
  <cp:lastPrinted>2018-10-09T11:13:00Z</cp:lastPrinted>
  <dcterms:created xsi:type="dcterms:W3CDTF">2019-10-07T13:10:00Z</dcterms:created>
  <dcterms:modified xsi:type="dcterms:W3CDTF">2019-10-07T13:10:00Z</dcterms:modified>
</cp:coreProperties>
</file>